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F" w:rsidRDefault="0012639A">
      <w:pPr>
        <w:spacing w:before="2"/>
        <w:ind w:right="900"/>
        <w:jc w:val="right"/>
        <w:rPr>
          <w:rFonts w:ascii="方正美黑简体"/>
          <w:sz w:val="30"/>
        </w:rPr>
      </w:pPr>
      <w:bookmarkStart w:id="0" w:name="_GoBack"/>
      <w:bookmarkEnd w:id="0"/>
      <w:r w:rsidRPr="001263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20.55pt;margin-top:26.55pt;width:184.3pt;height:45.4pt;z-index:-251658240;mso-position-horizontal-relative:page" o:gfxdata="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oNk0q2gAAAAoBAAAPAAAAAAAAAAEAIAAAACIAAABkcnMvZG93&#10;bnJldi54bWxQSwECFAAUAAAACACHTuJAbqHWA/4BAADjAwAADgAAAAAAAAABACAAAAApAQAAZHJz&#10;L2Uyb0RvYy54bWxQSwUGAAAAAAYABgBZAQAAmQUAAAAA&#10;" filled="f" strokecolor="#231916" strokeweight=".07619mm">
            <v:textbox inset="0,0,0,0">
              <w:txbxContent>
                <w:p w:rsidR="00EE01AF" w:rsidRDefault="002F6CD2">
                  <w:pPr>
                    <w:spacing w:before="258"/>
                    <w:ind w:left="1350" w:right="1330"/>
                    <w:jc w:val="center"/>
                    <w:rPr>
                      <w:sz w:val="32"/>
                    </w:rPr>
                  </w:pPr>
                  <w:r>
                    <w:rPr>
                      <w:color w:val="231916"/>
                      <w:sz w:val="32"/>
                    </w:rPr>
                    <w:t>条形码</w:t>
                  </w:r>
                </w:p>
              </w:txbxContent>
            </v:textbox>
            <w10:wrap type="topAndBottom" anchorx="page"/>
          </v:shape>
        </w:pict>
      </w:r>
      <w:r w:rsidRPr="0012639A">
        <w:pict>
          <v:shape id="文本框 3" o:spid="_x0000_s1032" type="#_x0000_t202" style="position:absolute;left:0;text-align:left;margin-left:671.85pt;margin-top:20.9pt;width:141.75pt;height:141.75pt;z-index:-252880896;mso-position-horizontal-relative:page" o:gfxdata="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B6UET3AAAAAwBAAAPAAAAAAAAAAEAIAAAACIAAABkcnMvZG93bnJl&#10;di54bWxQSwECFAAUAAAACACHTuJALoFw1vkBAADkAwAADgAAAAAAAAABACAAAAArAQAAZHJzL2Uy&#10;b0RvYy54bWxQSwUGAAAAAAYABgBZAQAAlgUAAAAA&#10;" filled="f" strokecolor="#231916" strokeweight=".25pt">
            <v:textbox inset="0,0,0,0">
              <w:txbxContent>
                <w:p w:rsidR="00EE01AF" w:rsidRDefault="00EE01AF">
                  <w:pPr>
                    <w:pStyle w:val="a3"/>
                    <w:rPr>
                      <w:rFonts w:ascii="Adobe 仿宋 Std R"/>
                      <w:sz w:val="20"/>
                    </w:rPr>
                  </w:pPr>
                </w:p>
                <w:p w:rsidR="00EE01AF" w:rsidRDefault="00EE01AF">
                  <w:pPr>
                    <w:pStyle w:val="a3"/>
                    <w:rPr>
                      <w:rFonts w:ascii="Adobe 仿宋 Std R"/>
                      <w:sz w:val="20"/>
                    </w:rPr>
                  </w:pPr>
                </w:p>
                <w:p w:rsidR="00EE01AF" w:rsidRDefault="00EE01AF">
                  <w:pPr>
                    <w:pStyle w:val="a3"/>
                    <w:rPr>
                      <w:rFonts w:ascii="Adobe 仿宋 Std R"/>
                      <w:sz w:val="20"/>
                    </w:rPr>
                  </w:pPr>
                </w:p>
                <w:p w:rsidR="00EE01AF" w:rsidRDefault="00EE01AF">
                  <w:pPr>
                    <w:pStyle w:val="a3"/>
                    <w:spacing w:before="14"/>
                    <w:rPr>
                      <w:rFonts w:ascii="Adobe 仿宋 Std R"/>
                      <w:sz w:val="11"/>
                    </w:rPr>
                  </w:pPr>
                </w:p>
                <w:p w:rsidR="00EE01AF" w:rsidRDefault="002F6CD2">
                  <w:pPr>
                    <w:ind w:left="614"/>
                    <w:rPr>
                      <w:sz w:val="20"/>
                    </w:rPr>
                  </w:pPr>
                  <w:r>
                    <w:rPr>
                      <w:color w:val="231916"/>
                      <w:sz w:val="20"/>
                    </w:rPr>
                    <w:t>&lt;纳税人盖公章区&gt;</w:t>
                  </w:r>
                </w:p>
              </w:txbxContent>
            </v:textbox>
            <w10:wrap anchorx="page"/>
          </v:shape>
        </w:pict>
      </w:r>
      <w:r w:rsidRPr="0012639A">
        <w:pict>
          <v:shape id="文本框 4" o:spid="_x0000_s1031" type="#_x0000_t202" style="position:absolute;left:0;text-align:left;margin-left:85.15pt;margin-top:6.7pt;width:255.15pt;height:85.05pt;z-index:-252879872;mso-position-horizontal-relative:page" o:gfxdata="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WKwY2AAAAAoBAAAPAAAAAAAAAAEAIAAAACIAAABkcnMvZG93bnJl&#10;di54bWxQSwECFAAUAAAACACHTuJA+i5EIf0BAADkAwAADgAAAAAAAAABACAAAAAnAQAAZHJzL2Uy&#10;b0RvYy54bWxQSwUGAAAAAAYABgBZAQAAlgUAAAAA&#10;" filled="f" strokecolor="#231916" strokeweight=".07619mm">
            <v:textbox inset="0,0,0,0">
              <w:txbxContent>
                <w:p w:rsidR="00EE01AF" w:rsidRDefault="00EE01AF">
                  <w:pPr>
                    <w:pStyle w:val="a3"/>
                    <w:rPr>
                      <w:rFonts w:ascii="Adobe 仿宋 Std R"/>
                      <w:sz w:val="24"/>
                    </w:rPr>
                  </w:pPr>
                </w:p>
                <w:p w:rsidR="00EE01AF" w:rsidRDefault="00EE01AF">
                  <w:pPr>
                    <w:pStyle w:val="a3"/>
                    <w:rPr>
                      <w:rFonts w:ascii="Adobe 仿宋 Std R"/>
                      <w:sz w:val="24"/>
                    </w:rPr>
                  </w:pPr>
                </w:p>
                <w:p w:rsidR="00EE01AF" w:rsidRDefault="00EE01AF">
                  <w:pPr>
                    <w:pStyle w:val="a3"/>
                    <w:spacing w:before="13"/>
                    <w:rPr>
                      <w:rFonts w:ascii="Adobe 仿宋 Std R"/>
                      <w:sz w:val="30"/>
                    </w:rPr>
                  </w:pPr>
                </w:p>
                <w:p w:rsidR="00EE01AF" w:rsidRDefault="002F6CD2">
                  <w:pPr>
                    <w:spacing w:line="286" w:lineRule="exact"/>
                    <w:ind w:right="68"/>
                    <w:jc w:val="right"/>
                    <w:rPr>
                      <w:sz w:val="24"/>
                    </w:rPr>
                  </w:pPr>
                  <w:r>
                    <w:rPr>
                      <w:color w:val="231916"/>
                      <w:sz w:val="24"/>
                    </w:rPr>
                    <w:t>9CM*3CM</w:t>
                  </w:r>
                </w:p>
              </w:txbxContent>
            </v:textbox>
            <w10:wrap anchorx="page"/>
          </v:shape>
        </w:pict>
      </w:r>
      <w:bookmarkStart w:id="1" w:name="页_1"/>
      <w:bookmarkEnd w:id="1"/>
      <w:r w:rsidR="002F6CD2">
        <w:rPr>
          <w:rFonts w:ascii="方正美黑简体"/>
          <w:sz w:val="30"/>
        </w:rPr>
        <w:t>A 0 6 2 3 9</w:t>
      </w:r>
    </w:p>
    <w:p w:rsidR="00EE01AF" w:rsidRDefault="00EE01AF">
      <w:pPr>
        <w:pStyle w:val="a3"/>
        <w:rPr>
          <w:rFonts w:ascii="方正美黑简体"/>
          <w:sz w:val="20"/>
        </w:rPr>
      </w:pPr>
    </w:p>
    <w:p w:rsidR="00EE01AF" w:rsidRDefault="002F6CD2">
      <w:pPr>
        <w:pStyle w:val="1"/>
        <w:spacing w:before="144"/>
        <w:ind w:right="3886"/>
      </w:pPr>
      <w:r>
        <w:rPr>
          <w:color w:val="231916"/>
        </w:rPr>
        <w:t>限售股转让所得扣缴个</w:t>
      </w:r>
      <w:r w:rsidR="00263543">
        <w:rPr>
          <w:rFonts w:hint="eastAsia"/>
          <w:color w:val="231916"/>
        </w:rPr>
        <w:t>人</w:t>
      </w:r>
      <w:r>
        <w:rPr>
          <w:color w:val="231916"/>
        </w:rPr>
        <w:t>所得税报告表</w:t>
      </w:r>
    </w:p>
    <w:p w:rsidR="00EE01AF" w:rsidRDefault="002F6CD2">
      <w:pPr>
        <w:spacing w:before="41"/>
        <w:ind w:left="129"/>
        <w:rPr>
          <w:sz w:val="18"/>
        </w:rPr>
      </w:pPr>
      <w:r>
        <w:rPr>
          <w:color w:val="231916"/>
          <w:sz w:val="18"/>
        </w:rPr>
        <w:t>扣缴义务人编码：</w:t>
      </w:r>
    </w:p>
    <w:p w:rsidR="00EE01AF" w:rsidRDefault="0012639A">
      <w:pPr>
        <w:tabs>
          <w:tab w:val="left" w:pos="2451"/>
          <w:tab w:val="left" w:pos="3909"/>
          <w:tab w:val="left" w:pos="5259"/>
          <w:tab w:val="left" w:pos="7311"/>
          <w:tab w:val="left" w:pos="7941"/>
          <w:tab w:val="left" w:pos="8481"/>
          <w:tab w:val="left" w:pos="9921"/>
        </w:tabs>
        <w:spacing w:before="105"/>
        <w:ind w:left="129"/>
        <w:rPr>
          <w:sz w:val="18"/>
        </w:rPr>
      </w:pPr>
      <w:r w:rsidRPr="0012639A">
        <w:pict>
          <v:shape id="文本框 5" o:spid="_x0000_s1030" type="#_x0000_t202" style="position:absolute;left:0;text-align:left;margin-left:40.8pt;margin-top:16.1pt;width:764.25pt;height:362.1pt;z-index:251662336;mso-position-horizontal-relative:page" o:gfxdata="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Oj6J9gAAAAKAQAADwAAAAAA&#10;AAABACAAAAAiAAAAZHJzL2Rvd25yZXYueG1sUEsBAhQAFAAAAAgAh07iQNpBWYShAQAAJQMAAA4A&#10;AAAAAAAAAQAgAAAAJwEAAGRycy9lMm9Eb2MueG1sUEsFBgAAAAAGAAYAWQEAADoFAAAAAA==&#10;" filled="f" stroked="f">
            <v:textbox inset="0,0,0,0">
              <w:txbxContent>
                <w:tbl>
                  <w:tblPr>
                    <w:tblW w:w="15253" w:type="dxa"/>
                    <w:tblInd w:w="7" w:type="dxa"/>
                    <w:tblBorders>
                      <w:top w:val="single" w:sz="6" w:space="0" w:color="231916"/>
                      <w:left w:val="single" w:sz="6" w:space="0" w:color="231916"/>
                      <w:bottom w:val="single" w:sz="6" w:space="0" w:color="231916"/>
                      <w:right w:val="single" w:sz="6" w:space="0" w:color="231916"/>
                      <w:insideH w:val="single" w:sz="6" w:space="0" w:color="231916"/>
                      <w:insideV w:val="single" w:sz="6" w:space="0" w:color="23191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3"/>
                    <w:gridCol w:w="718"/>
                    <w:gridCol w:w="455"/>
                    <w:gridCol w:w="653"/>
                    <w:gridCol w:w="173"/>
                    <w:gridCol w:w="853"/>
                    <w:gridCol w:w="1695"/>
                    <w:gridCol w:w="228"/>
                    <w:gridCol w:w="1042"/>
                    <w:gridCol w:w="1019"/>
                    <w:gridCol w:w="1025"/>
                    <w:gridCol w:w="1210"/>
                    <w:gridCol w:w="789"/>
                    <w:gridCol w:w="847"/>
                    <w:gridCol w:w="847"/>
                    <w:gridCol w:w="387"/>
                    <w:gridCol w:w="460"/>
                    <w:gridCol w:w="847"/>
                    <w:gridCol w:w="847"/>
                    <w:gridCol w:w="468"/>
                    <w:gridCol w:w="377"/>
                  </w:tblGrid>
                  <w:tr w:rsidR="00EE01AF">
                    <w:trPr>
                      <w:trHeight w:val="443"/>
                    </w:trPr>
                    <w:tc>
                      <w:tcPr>
                        <w:tcW w:w="2312" w:type="dxa"/>
                        <w:gridSpan w:val="5"/>
                      </w:tcPr>
                      <w:p w:rsidR="00EE01AF" w:rsidRDefault="002F6CD2">
                        <w:pPr>
                          <w:pStyle w:val="TableParagraph"/>
                          <w:spacing w:before="57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扣缴义务人名称</w:t>
                        </w:r>
                      </w:p>
                    </w:tc>
                    <w:tc>
                      <w:tcPr>
                        <w:tcW w:w="4837" w:type="dxa"/>
                        <w:gridSpan w:val="5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2F6CD2">
                        <w:pPr>
                          <w:pStyle w:val="TableParagraph"/>
                          <w:spacing w:before="73"/>
                          <w:ind w:left="199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地址</w:t>
                        </w:r>
                      </w:p>
                    </w:tc>
                    <w:tc>
                      <w:tcPr>
                        <w:tcW w:w="4540" w:type="dxa"/>
                        <w:gridSpan w:val="6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2F6CD2" w:rsidP="00E63E87">
                        <w:pPr>
                          <w:pStyle w:val="TableParagraph"/>
                          <w:spacing w:before="73"/>
                          <w:ind w:righ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电话</w:t>
                        </w:r>
                      </w:p>
                    </w:tc>
                    <w:tc>
                      <w:tcPr>
                        <w:tcW w:w="1692" w:type="dxa"/>
                        <w:gridSpan w:val="3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 w:rsidTr="00E63E87">
                    <w:trPr>
                      <w:trHeight w:val="443"/>
                    </w:trPr>
                    <w:tc>
                      <w:tcPr>
                        <w:tcW w:w="313" w:type="dxa"/>
                        <w:vMerge w:val="restart"/>
                      </w:tcPr>
                      <w:p w:rsidR="00EE01AF" w:rsidRDefault="00EE01AF">
                        <w:pPr>
                          <w:pStyle w:val="TableParagraph"/>
                          <w:spacing w:before="7"/>
                          <w:rPr>
                            <w:rFonts w:ascii="Adobe 仿宋 Std R"/>
                            <w:sz w:val="25"/>
                          </w:rPr>
                        </w:pPr>
                      </w:p>
                      <w:p w:rsidR="00EE01AF" w:rsidRDefault="002F6CD2">
                        <w:pPr>
                          <w:pStyle w:val="TableParagraph"/>
                          <w:spacing w:before="1"/>
                          <w:ind w:left="-12" w:right="-44"/>
                          <w:rPr>
                            <w:rFonts w:ascii="Adobe 仿宋 Std R" w:eastAsia="Adobe 仿宋 Std R"/>
                            <w:sz w:val="18"/>
                          </w:rPr>
                        </w:pPr>
                        <w:r>
                          <w:rPr>
                            <w:rFonts w:ascii="Adobe 仿宋 Std R" w:eastAsia="Adobe 仿宋 Std R" w:hint="eastAsia"/>
                            <w:color w:val="231916"/>
                            <w:spacing w:val="-11"/>
                            <w:sz w:val="18"/>
                          </w:rPr>
                          <w:t>序号</w:t>
                        </w:r>
                      </w:p>
                    </w:tc>
                    <w:tc>
                      <w:tcPr>
                        <w:tcW w:w="718" w:type="dxa"/>
                        <w:vMerge w:val="restart"/>
                      </w:tcPr>
                      <w:p w:rsidR="00EE01AF" w:rsidRDefault="00EE01AF">
                        <w:pPr>
                          <w:pStyle w:val="TableParagraph"/>
                          <w:spacing w:before="4"/>
                          <w:rPr>
                            <w:rFonts w:ascii="Adobe 仿宋 Std R"/>
                            <w:sz w:val="10"/>
                          </w:rPr>
                        </w:pPr>
                      </w:p>
                      <w:p w:rsidR="00EE01AF" w:rsidRDefault="002F6CD2">
                        <w:pPr>
                          <w:pStyle w:val="TableParagraph"/>
                          <w:spacing w:line="259" w:lineRule="auto"/>
                          <w:ind w:left="37" w:right="23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 xml:space="preserve">纳税人姓 </w:t>
                        </w:r>
                        <w:r w:rsidR="00E63E87">
                          <w:rPr>
                            <w:rFonts w:hint="eastAsia"/>
                            <w:color w:val="2319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2134" w:type="dxa"/>
                        <w:gridSpan w:val="4"/>
                      </w:tcPr>
                      <w:p w:rsidR="00EE01AF" w:rsidRDefault="002F6CD2">
                        <w:pPr>
                          <w:pStyle w:val="TableParagraph"/>
                          <w:spacing w:before="92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纳税人有效身份证照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EE01AF" w:rsidRDefault="002F6CD2">
                        <w:pPr>
                          <w:pStyle w:val="TableParagraph"/>
                          <w:spacing w:before="172" w:line="283" w:lineRule="auto"/>
                          <w:ind w:left="527" w:right="510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证券</w:t>
                        </w:r>
                        <w:proofErr w:type="gramStart"/>
                        <w:r>
                          <w:rPr>
                            <w:color w:val="231916"/>
                            <w:sz w:val="20"/>
                          </w:rPr>
                          <w:t>帐户</w:t>
                        </w:r>
                        <w:proofErr w:type="gramEnd"/>
                        <w:r>
                          <w:rPr>
                            <w:color w:val="231916"/>
                            <w:sz w:val="20"/>
                          </w:rPr>
                          <w:t xml:space="preserve"> </w:t>
                        </w:r>
                        <w:r w:rsidR="00E63E87">
                          <w:rPr>
                            <w:rFonts w:hint="eastAsia"/>
                            <w:color w:val="2319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z w:val="20"/>
                          </w:rPr>
                          <w:t>号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vMerge w:val="restart"/>
                      </w:tcPr>
                      <w:p w:rsidR="00EE01AF" w:rsidRDefault="002F6CD2">
                        <w:pPr>
                          <w:pStyle w:val="TableParagraph"/>
                          <w:spacing w:before="171" w:line="283" w:lineRule="auto"/>
                          <w:ind w:left="312" w:right="440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 xml:space="preserve">股 </w:t>
                        </w:r>
                        <w:proofErr w:type="gramStart"/>
                        <w:r>
                          <w:rPr>
                            <w:color w:val="231916"/>
                            <w:sz w:val="20"/>
                          </w:rPr>
                          <w:t>票代</w:t>
                        </w:r>
                        <w:proofErr w:type="gramEnd"/>
                        <w:r>
                          <w:rPr>
                            <w:color w:val="231916"/>
                            <w:sz w:val="20"/>
                          </w:rPr>
                          <w:t xml:space="preserve"> 码</w:t>
                        </w:r>
                      </w:p>
                    </w:tc>
                    <w:tc>
                      <w:tcPr>
                        <w:tcW w:w="1019" w:type="dxa"/>
                        <w:vMerge w:val="restart"/>
                      </w:tcPr>
                      <w:p w:rsidR="00EE01AF" w:rsidRDefault="002F6CD2">
                        <w:pPr>
                          <w:pStyle w:val="TableParagraph"/>
                          <w:spacing w:before="172" w:line="283" w:lineRule="auto"/>
                          <w:ind w:left="262" w:right="239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股 票名 称</w:t>
                        </w:r>
                      </w:p>
                    </w:tc>
                    <w:tc>
                      <w:tcPr>
                        <w:tcW w:w="1025" w:type="dxa"/>
                        <w:vMerge w:val="restart"/>
                      </w:tcPr>
                      <w:p w:rsidR="00EE01AF" w:rsidRDefault="002F6CD2">
                        <w:pPr>
                          <w:pStyle w:val="TableParagraph"/>
                          <w:tabs>
                            <w:tab w:val="left" w:pos="764"/>
                          </w:tabs>
                          <w:spacing w:before="21" w:line="283" w:lineRule="auto"/>
                          <w:ind w:left="64" w:right="43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pacing w:val="20"/>
                            <w:sz w:val="20"/>
                          </w:rPr>
                          <w:t>每股计</w:t>
                        </w:r>
                        <w:r>
                          <w:rPr>
                            <w:color w:val="231916"/>
                            <w:sz w:val="20"/>
                          </w:rPr>
                          <w:t>税价</w:t>
                        </w:r>
                        <w:r>
                          <w:rPr>
                            <w:color w:val="231916"/>
                            <w:sz w:val="20"/>
                          </w:rPr>
                          <w:tab/>
                        </w:r>
                        <w:r>
                          <w:rPr>
                            <w:color w:val="231916"/>
                            <w:spacing w:val="-17"/>
                            <w:sz w:val="20"/>
                          </w:rPr>
                          <w:t>格</w:t>
                        </w:r>
                      </w:p>
                      <w:p w:rsidR="00EE01AF" w:rsidRDefault="002F6CD2">
                        <w:pPr>
                          <w:pStyle w:val="TableParagraph"/>
                          <w:spacing w:line="256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（</w:t>
                        </w:r>
                        <w:r>
                          <w:rPr>
                            <w:color w:val="231916"/>
                            <w:spacing w:val="-40"/>
                            <w:sz w:val="20"/>
                          </w:rPr>
                          <w:t xml:space="preserve"> 元</w:t>
                        </w:r>
                        <w:r>
                          <w:rPr>
                            <w:color w:val="231916"/>
                            <w:sz w:val="20"/>
                          </w:rPr>
                          <w:t>/</w:t>
                        </w:r>
                        <w:r>
                          <w:rPr>
                            <w:color w:val="231916"/>
                            <w:spacing w:val="19"/>
                            <w:sz w:val="20"/>
                          </w:rPr>
                          <w:t>股</w:t>
                        </w:r>
                        <w:r>
                          <w:rPr>
                            <w:color w:val="231916"/>
                            <w:spacing w:val="-13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</w:tcPr>
                      <w:p w:rsidR="00EE01AF" w:rsidRDefault="002F6CD2">
                        <w:pPr>
                          <w:pStyle w:val="TableParagraph"/>
                          <w:spacing w:before="173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转让股数</w:t>
                        </w:r>
                      </w:p>
                      <w:p w:rsidR="00EE01AF" w:rsidRDefault="002F6CD2">
                        <w:pPr>
                          <w:pStyle w:val="TableParagraph"/>
                          <w:spacing w:before="46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（ 股）</w:t>
                        </w:r>
                      </w:p>
                    </w:tc>
                    <w:tc>
                      <w:tcPr>
                        <w:tcW w:w="789" w:type="dxa"/>
                        <w:vMerge w:val="restart"/>
                      </w:tcPr>
                      <w:p w:rsidR="00EE01AF" w:rsidRDefault="002F6CD2">
                        <w:pPr>
                          <w:pStyle w:val="TableParagraph"/>
                          <w:spacing w:before="172" w:line="283" w:lineRule="auto"/>
                          <w:ind w:left="79" w:right="52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 xml:space="preserve">转让收入 </w:t>
                        </w:r>
                        <w:r w:rsidR="00E63E87">
                          <w:rPr>
                            <w:rFonts w:hint="eastAsia"/>
                            <w:color w:val="2319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z w:val="20"/>
                          </w:rPr>
                          <w:t>额</w:t>
                        </w:r>
                      </w:p>
                    </w:tc>
                    <w:tc>
                      <w:tcPr>
                        <w:tcW w:w="2541" w:type="dxa"/>
                        <w:gridSpan w:val="4"/>
                      </w:tcPr>
                      <w:p w:rsidR="00EE01AF" w:rsidRDefault="002F6CD2">
                        <w:pPr>
                          <w:pStyle w:val="TableParagraph"/>
                          <w:spacing w:before="93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限售股原值及合理税费</w:t>
                        </w:r>
                      </w:p>
                    </w:tc>
                    <w:tc>
                      <w:tcPr>
                        <w:tcW w:w="847" w:type="dxa"/>
                        <w:vMerge w:val="restart"/>
                        <w:vAlign w:val="center"/>
                      </w:tcPr>
                      <w:p w:rsidR="00EE01AF" w:rsidRDefault="002F6CD2" w:rsidP="00E63E87">
                        <w:pPr>
                          <w:pStyle w:val="TableParagraph"/>
                          <w:spacing w:before="16" w:line="270" w:lineRule="atLeast"/>
                          <w:ind w:left="68" w:right="36"/>
                          <w:jc w:val="center"/>
                          <w:rPr>
                            <w:sz w:val="17"/>
                          </w:rPr>
                        </w:pPr>
                        <w:r w:rsidRPr="00E63E87">
                          <w:rPr>
                            <w:color w:val="231916"/>
                            <w:sz w:val="20"/>
                          </w:rPr>
                          <w:t>应纳税所得额</w:t>
                        </w:r>
                      </w:p>
                    </w:tc>
                    <w:tc>
                      <w:tcPr>
                        <w:tcW w:w="847" w:type="dxa"/>
                        <w:vMerge w:val="restart"/>
                        <w:vAlign w:val="center"/>
                      </w:tcPr>
                      <w:p w:rsidR="00EE01AF" w:rsidRDefault="00EE01AF" w:rsidP="00E63E87">
                        <w:pPr>
                          <w:pStyle w:val="TableParagraph"/>
                          <w:jc w:val="center"/>
                          <w:rPr>
                            <w:rFonts w:ascii="Adobe 仿宋 Std R"/>
                            <w:sz w:val="18"/>
                          </w:rPr>
                        </w:pPr>
                      </w:p>
                      <w:p w:rsidR="00EE01AF" w:rsidRDefault="002F6CD2" w:rsidP="00E63E87">
                        <w:pPr>
                          <w:pStyle w:val="TableParagraph"/>
                          <w:ind w:lef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税 率</w:t>
                        </w:r>
                      </w:p>
                    </w:tc>
                    <w:tc>
                      <w:tcPr>
                        <w:tcW w:w="468" w:type="dxa"/>
                        <w:vMerge w:val="restart"/>
                        <w:tcBorders>
                          <w:right w:val="nil"/>
                        </w:tcBorders>
                        <w:vAlign w:val="center"/>
                      </w:tcPr>
                      <w:p w:rsidR="00EE01AF" w:rsidRDefault="002F6CD2" w:rsidP="00E63E87">
                        <w:pPr>
                          <w:pStyle w:val="TableParagraph"/>
                          <w:spacing w:line="314" w:lineRule="auto"/>
                          <w:ind w:left="228"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扣税</w:t>
                        </w:r>
                      </w:p>
                    </w:tc>
                    <w:tc>
                      <w:tcPr>
                        <w:tcW w:w="377" w:type="dxa"/>
                        <w:vMerge w:val="restart"/>
                        <w:tcBorders>
                          <w:left w:val="nil"/>
                        </w:tcBorders>
                        <w:vAlign w:val="center"/>
                      </w:tcPr>
                      <w:p w:rsidR="00EE01AF" w:rsidRDefault="002F6CD2" w:rsidP="00E63E87">
                        <w:pPr>
                          <w:pStyle w:val="TableParagraph"/>
                          <w:spacing w:line="314" w:lineRule="auto"/>
                          <w:ind w:left="68" w:right="99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916"/>
                            <w:sz w:val="20"/>
                          </w:rPr>
                          <w:t>缴额</w:t>
                        </w:r>
                        <w:proofErr w:type="gramEnd"/>
                      </w:p>
                    </w:tc>
                  </w:tr>
                  <w:tr w:rsidR="00EE01AF">
                    <w:trPr>
                      <w:trHeight w:val="443"/>
                    </w:trPr>
                    <w:tc>
                      <w:tcPr>
                        <w:tcW w:w="313" w:type="dxa"/>
                        <w:vMerge/>
                        <w:tcBorders>
                          <w:top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8" w:type="dxa"/>
                        <w:vMerge/>
                        <w:tcBorders>
                          <w:top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2F6CD2">
                        <w:pPr>
                          <w:pStyle w:val="TableParagraph"/>
                          <w:spacing w:before="93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证照类型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2F6CD2">
                        <w:pPr>
                          <w:pStyle w:val="TableParagraph"/>
                          <w:spacing w:before="93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证照号码</w:t>
                        </w: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5" w:type="dxa"/>
                        <w:vMerge/>
                        <w:tcBorders>
                          <w:top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0" w:type="dxa"/>
                        <w:vMerge/>
                        <w:tcBorders>
                          <w:top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9" w:type="dxa"/>
                        <w:vMerge/>
                        <w:tcBorders>
                          <w:top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2F6CD2">
                        <w:pPr>
                          <w:pStyle w:val="TableParagraph"/>
                          <w:spacing w:before="93"/>
                          <w:ind w:left="188" w:right="1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小计</w:t>
                        </w:r>
                      </w:p>
                    </w:tc>
                    <w:tc>
                      <w:tcPr>
                        <w:tcW w:w="847" w:type="dxa"/>
                      </w:tcPr>
                      <w:p w:rsidR="00EE01AF" w:rsidRDefault="002F6CD2">
                        <w:pPr>
                          <w:pStyle w:val="TableParagraph"/>
                          <w:spacing w:before="93"/>
                          <w:ind w:left="191" w:right="1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原值</w:t>
                        </w: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2F6CD2">
                        <w:pPr>
                          <w:pStyle w:val="TableParagraph"/>
                          <w:spacing w:before="13" w:line="216" w:lineRule="exact"/>
                          <w:ind w:left="220" w:right="189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合理税费</w:t>
                        </w:r>
                      </w:p>
                    </w:tc>
                    <w:tc>
                      <w:tcPr>
                        <w:tcW w:w="847" w:type="dxa"/>
                        <w:vMerge/>
                        <w:tcBorders>
                          <w:top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7" w:type="dxa"/>
                        <w:vMerge/>
                        <w:tcBorders>
                          <w:top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E01AF">
                    <w:trPr>
                      <w:trHeight w:val="306"/>
                    </w:trPr>
                    <w:tc>
                      <w:tcPr>
                        <w:tcW w:w="313" w:type="dxa"/>
                        <w:vMerge/>
                        <w:tcBorders>
                          <w:top w:val="nil"/>
                        </w:tcBorders>
                      </w:tcPr>
                      <w:p w:rsidR="00EE01AF" w:rsidRDefault="00EE01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8" w:type="dxa"/>
                      </w:tcPr>
                      <w:p w:rsidR="00EE01AF" w:rsidRDefault="002F6CD2">
                        <w:pPr>
                          <w:pStyle w:val="TableParagraph"/>
                          <w:spacing w:line="28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2F6CD2">
                        <w:pPr>
                          <w:pStyle w:val="TableParagraph"/>
                          <w:spacing w:line="286" w:lineRule="exact"/>
                          <w:ind w:right="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2F6CD2">
                        <w:pPr>
                          <w:pStyle w:val="TableParagraph"/>
                          <w:spacing w:line="286" w:lineRule="exact"/>
                          <w:ind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EE01AF" w:rsidRDefault="002F6CD2">
                        <w:pPr>
                          <w:pStyle w:val="TableParagraph"/>
                          <w:spacing w:line="286" w:lineRule="exact"/>
                          <w:ind w:right="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2F6CD2">
                        <w:pPr>
                          <w:pStyle w:val="TableParagraph"/>
                          <w:spacing w:line="286" w:lineRule="exact"/>
                          <w:ind w:righ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EE01AF" w:rsidRDefault="002F6CD2">
                        <w:pPr>
                          <w:pStyle w:val="TableParagraph"/>
                          <w:spacing w:line="286" w:lineRule="exact"/>
                          <w:ind w:lef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EE01AF" w:rsidRDefault="002F6CD2">
                        <w:pPr>
                          <w:pStyle w:val="TableParagraph"/>
                          <w:spacing w:line="286" w:lineRule="exact"/>
                          <w:ind w:right="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210" w:type="dxa"/>
                        <w:tcBorders>
                          <w:right w:val="single" w:sz="8" w:space="0" w:color="231916"/>
                        </w:tcBorders>
                      </w:tcPr>
                      <w:p w:rsidR="00EE01AF" w:rsidRDefault="002F6CD2">
                        <w:pPr>
                          <w:pStyle w:val="TableParagraph"/>
                          <w:spacing w:line="286" w:lineRule="exact"/>
                          <w:ind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89" w:type="dxa"/>
                        <w:tcBorders>
                          <w:left w:val="single" w:sz="8" w:space="0" w:color="231916"/>
                          <w:right w:val="single" w:sz="8" w:space="0" w:color="231916"/>
                        </w:tcBorders>
                      </w:tcPr>
                      <w:p w:rsidR="00EE01AF" w:rsidRDefault="002F6CD2">
                        <w:pPr>
                          <w:pStyle w:val="TableParagraph"/>
                          <w:spacing w:before="25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w w:val="105"/>
                            <w:sz w:val="20"/>
                          </w:rPr>
                          <w:t>9</w:t>
                        </w:r>
                        <w:r>
                          <w:rPr>
                            <w:color w:val="231916"/>
                            <w:spacing w:val="-8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916"/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color w:val="231916"/>
                            <w:spacing w:val="-8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916"/>
                            <w:w w:val="105"/>
                            <w:sz w:val="20"/>
                          </w:rPr>
                          <w:t>7</w:t>
                        </w:r>
                        <w:r>
                          <w:rPr>
                            <w:color w:val="231916"/>
                            <w:spacing w:val="-8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916"/>
                            <w:w w:val="105"/>
                            <w:sz w:val="20"/>
                          </w:rPr>
                          <w:t>×</w:t>
                        </w:r>
                        <w:r>
                          <w:rPr>
                            <w:color w:val="231916"/>
                            <w:spacing w:val="-8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916"/>
                            <w:w w:val="105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47" w:type="dxa"/>
                        <w:tcBorders>
                          <w:left w:val="single" w:sz="8" w:space="0" w:color="231916"/>
                        </w:tcBorders>
                      </w:tcPr>
                      <w:p w:rsidR="00EE01AF" w:rsidRDefault="002F6CD2">
                        <w:pPr>
                          <w:pStyle w:val="TableParagraph"/>
                          <w:spacing w:before="44"/>
                          <w:ind w:left="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916"/>
                            <w:spacing w:val="8"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color w:val="231916"/>
                            <w:spacing w:val="-7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916"/>
                            <w:w w:val="105"/>
                            <w:sz w:val="17"/>
                          </w:rPr>
                          <w:t>=</w:t>
                        </w:r>
                        <w:r>
                          <w:rPr>
                            <w:color w:val="231916"/>
                            <w:spacing w:val="-7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pacing w:val="8"/>
                            <w:w w:val="105"/>
                            <w:sz w:val="17"/>
                          </w:rPr>
                          <w:t>11</w:t>
                        </w:r>
                        <w:r>
                          <w:rPr>
                            <w:color w:val="231916"/>
                            <w:spacing w:val="-7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916"/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color w:val="231916"/>
                            <w:spacing w:val="-7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pacing w:val="8"/>
                            <w:w w:val="10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847" w:type="dxa"/>
                      </w:tcPr>
                      <w:p w:rsidR="00EE01AF" w:rsidRDefault="002F6CD2">
                        <w:pPr>
                          <w:pStyle w:val="TableParagraph"/>
                          <w:spacing w:before="26"/>
                          <w:ind w:left="191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w w:val="10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2F6CD2">
                        <w:pPr>
                          <w:pStyle w:val="TableParagraph"/>
                          <w:spacing w:before="26"/>
                          <w:ind w:left="191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w w:val="10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847" w:type="dxa"/>
                      </w:tcPr>
                      <w:p w:rsidR="00EE01AF" w:rsidRDefault="00E63E87" w:rsidP="00E63E87">
                        <w:pPr>
                          <w:pStyle w:val="TableParagraph"/>
                          <w:spacing w:before="25"/>
                          <w:ind w:right="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231916"/>
                            <w:w w:val="105"/>
                            <w:sz w:val="20"/>
                          </w:rPr>
                          <w:t>13=9-10</w:t>
                        </w:r>
                      </w:p>
                    </w:tc>
                    <w:tc>
                      <w:tcPr>
                        <w:tcW w:w="847" w:type="dxa"/>
                      </w:tcPr>
                      <w:p w:rsidR="00EE01AF" w:rsidRDefault="002F6CD2">
                        <w:pPr>
                          <w:pStyle w:val="TableParagraph"/>
                          <w:spacing w:before="26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w w:val="10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2F6CD2">
                        <w:pPr>
                          <w:pStyle w:val="TableParagraph"/>
                          <w:spacing w:before="42"/>
                          <w:ind w:left="48" w:right="-15"/>
                          <w:rPr>
                            <w:sz w:val="17"/>
                          </w:rPr>
                        </w:pPr>
                        <w:r>
                          <w:rPr>
                            <w:color w:val="231916"/>
                            <w:sz w:val="17"/>
                          </w:rPr>
                          <w:t>5</w:t>
                        </w:r>
                        <w:r>
                          <w:rPr>
                            <w:color w:val="231916"/>
                            <w:spacing w:val="-6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z w:val="17"/>
                          </w:rPr>
                          <w:t>=</w:t>
                        </w:r>
                        <w:r>
                          <w:rPr>
                            <w:color w:val="231916"/>
                            <w:spacing w:val="-6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pacing w:val="8"/>
                            <w:sz w:val="17"/>
                          </w:rPr>
                          <w:t>13</w:t>
                        </w:r>
                        <w:r>
                          <w:rPr>
                            <w:color w:val="231916"/>
                            <w:spacing w:val="-6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z w:val="17"/>
                          </w:rPr>
                          <w:t>×</w:t>
                        </w:r>
                        <w:r>
                          <w:rPr>
                            <w:color w:val="231916"/>
                            <w:spacing w:val="-6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pacing w:val="8"/>
                            <w:sz w:val="17"/>
                          </w:rPr>
                          <w:t>14</w:t>
                        </w: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28"/>
                          <w:ind w:lef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31"/>
                          <w:ind w:lef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35"/>
                          <w:ind w:lef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42"/>
                          <w:ind w:lef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45"/>
                          <w:ind w:lef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49"/>
                          <w:ind w:lef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52"/>
                          <w:ind w:lef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56"/>
                          <w:ind w:lef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59" w:line="229" w:lineRule="exact"/>
                          <w:ind w:left="38" w:right="3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63" w:line="225" w:lineRule="exact"/>
                          <w:ind w:left="38" w:right="3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66" w:line="222" w:lineRule="exact"/>
                          <w:ind w:left="38" w:right="3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</w:tcPr>
                      <w:p w:rsidR="00EE01AF" w:rsidRDefault="002F6CD2">
                        <w:pPr>
                          <w:pStyle w:val="TableParagraph"/>
                          <w:spacing w:before="70" w:line="218" w:lineRule="exact"/>
                          <w:ind w:left="38" w:right="3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916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718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307"/>
                    </w:trPr>
                    <w:tc>
                      <w:tcPr>
                        <w:tcW w:w="313" w:type="dxa"/>
                        <w:tcBorders>
                          <w:right w:val="nil"/>
                        </w:tcBorders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left w:val="nil"/>
                          <w:right w:val="nil"/>
                        </w:tcBorders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EE01AF" w:rsidRDefault="002F6CD2">
                        <w:pPr>
                          <w:pStyle w:val="TableParagraph"/>
                          <w:spacing w:line="287" w:lineRule="exact"/>
                          <w:ind w:right="1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合</w:t>
                        </w:r>
                      </w:p>
                    </w:tc>
                    <w:tc>
                      <w:tcPr>
                        <w:tcW w:w="1042" w:type="dxa"/>
                        <w:tcBorders>
                          <w:left w:val="nil"/>
                          <w:right w:val="nil"/>
                        </w:tcBorders>
                      </w:tcPr>
                      <w:p w:rsidR="00EE01AF" w:rsidRDefault="002F6CD2">
                        <w:pPr>
                          <w:pStyle w:val="TableParagraph"/>
                          <w:spacing w:line="287" w:lineRule="exact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计</w:t>
                        </w:r>
                      </w:p>
                    </w:tc>
                    <w:tc>
                      <w:tcPr>
                        <w:tcW w:w="1019" w:type="dxa"/>
                        <w:tcBorders>
                          <w:left w:val="nil"/>
                          <w:right w:val="nil"/>
                        </w:tcBorders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left w:val="nil"/>
                          <w:right w:val="nil"/>
                        </w:tcBorders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left w:val="nil"/>
                          <w:right w:val="nil"/>
                        </w:tcBorders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left w:val="nil"/>
                        </w:tcBorders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1" w:type="dxa"/>
                        <w:gridSpan w:val="4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E01AF">
                    <w:trPr>
                      <w:trHeight w:val="995"/>
                    </w:trPr>
                    <w:tc>
                      <w:tcPr>
                        <w:tcW w:w="1486" w:type="dxa"/>
                        <w:gridSpan w:val="3"/>
                      </w:tcPr>
                      <w:p w:rsidR="00EE01AF" w:rsidRDefault="002F6CD2">
                        <w:pPr>
                          <w:pStyle w:val="TableParagraph"/>
                          <w:spacing w:before="168" w:line="273" w:lineRule="auto"/>
                          <w:ind w:left="225" w:right="211"/>
                          <w:rPr>
                            <w:sz w:val="24"/>
                          </w:rPr>
                        </w:pPr>
                        <w:r>
                          <w:rPr>
                            <w:color w:val="231916"/>
                            <w:sz w:val="24"/>
                          </w:rPr>
                          <w:t>扣缴义务人 声 明</w:t>
                        </w:r>
                      </w:p>
                    </w:tc>
                    <w:tc>
                      <w:tcPr>
                        <w:tcW w:w="8687" w:type="dxa"/>
                        <w:gridSpan w:val="10"/>
                      </w:tcPr>
                      <w:p w:rsidR="00EE01AF" w:rsidRDefault="002F6CD2">
                        <w:pPr>
                          <w:pStyle w:val="TableParagraph"/>
                          <w:spacing w:before="62" w:line="273" w:lineRule="auto"/>
                          <w:ind w:left="322" w:right="707" w:firstLine="4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916"/>
                            <w:sz w:val="20"/>
                          </w:rPr>
                          <w:t xml:space="preserve">我声明， 此扣缴申报表及所附资料是根据《中华人民共和国个人所得税法》及相关法律法规的规定填报的， </w:t>
                        </w:r>
                        <w:proofErr w:type="gramStart"/>
                        <w:r>
                          <w:rPr>
                            <w:b/>
                            <w:color w:val="231916"/>
                            <w:sz w:val="20"/>
                          </w:rPr>
                          <w:t>我确保</w:t>
                        </w:r>
                        <w:proofErr w:type="gramEnd"/>
                        <w:r>
                          <w:rPr>
                            <w:b/>
                            <w:color w:val="231916"/>
                            <w:sz w:val="20"/>
                          </w:rPr>
                          <w:t>它是真实的、可靠的、完整的。</w:t>
                        </w:r>
                      </w:p>
                      <w:p w:rsidR="00EE01AF" w:rsidRDefault="002F6CD2">
                        <w:pPr>
                          <w:pStyle w:val="TableParagraph"/>
                          <w:tabs>
                            <w:tab w:val="left" w:pos="5122"/>
                            <w:tab w:val="left" w:pos="5822"/>
                            <w:tab w:val="left" w:pos="6522"/>
                          </w:tabs>
                          <w:spacing w:before="2"/>
                          <w:ind w:left="4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916"/>
                            <w:spacing w:val="20"/>
                            <w:sz w:val="20"/>
                          </w:rPr>
                          <w:t>法定代表</w:t>
                        </w:r>
                        <w:r>
                          <w:rPr>
                            <w:b/>
                            <w:color w:val="231916"/>
                            <w:sz w:val="20"/>
                          </w:rPr>
                          <w:t>人(</w:t>
                        </w:r>
                        <w:r>
                          <w:rPr>
                            <w:b/>
                            <w:color w:val="231916"/>
                            <w:spacing w:val="20"/>
                            <w:sz w:val="20"/>
                          </w:rPr>
                          <w:t>签</w:t>
                        </w:r>
                        <w:r>
                          <w:rPr>
                            <w:b/>
                            <w:color w:val="231916"/>
                            <w:sz w:val="20"/>
                          </w:rPr>
                          <w:t>字)</w:t>
                        </w:r>
                        <w:r>
                          <w:rPr>
                            <w:b/>
                            <w:color w:val="231916"/>
                            <w:sz w:val="20"/>
                          </w:rPr>
                          <w:tab/>
                          <w:t>年</w:t>
                        </w:r>
                        <w:r>
                          <w:rPr>
                            <w:b/>
                            <w:color w:val="231916"/>
                            <w:sz w:val="20"/>
                          </w:rPr>
                          <w:tab/>
                          <w:t>月</w:t>
                        </w:r>
                        <w:r>
                          <w:rPr>
                            <w:b/>
                            <w:color w:val="231916"/>
                            <w:sz w:val="20"/>
                          </w:rPr>
                          <w:tab/>
                          <w:t>日</w:t>
                        </w:r>
                      </w:p>
                    </w:tc>
                    <w:tc>
                      <w:tcPr>
                        <w:tcW w:w="2081" w:type="dxa"/>
                        <w:gridSpan w:val="3"/>
                        <w:tcBorders>
                          <w:right w:val="nil"/>
                        </w:tcBorders>
                      </w:tcPr>
                      <w:p w:rsidR="00EE01AF" w:rsidRDefault="002F6CD2">
                        <w:pPr>
                          <w:pStyle w:val="TableParagraph"/>
                          <w:spacing w:before="33" w:line="288" w:lineRule="auto"/>
                          <w:ind w:left="88" w:right="283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扣缴义务人(盖章) 会计主管签字：</w:t>
                        </w:r>
                      </w:p>
                      <w:p w:rsidR="00EE01AF" w:rsidRDefault="002F6CD2">
                        <w:pPr>
                          <w:pStyle w:val="TableParagraph"/>
                          <w:tabs>
                            <w:tab w:val="left" w:pos="1688"/>
                          </w:tabs>
                          <w:spacing w:line="254" w:lineRule="exact"/>
                          <w:ind w:left="1188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年</w:t>
                        </w:r>
                        <w:r>
                          <w:rPr>
                            <w:color w:val="231916"/>
                            <w:sz w:val="20"/>
                          </w:rPr>
                          <w:tab/>
                          <w:t>月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nil"/>
                        </w:tcBorders>
                      </w:tcPr>
                      <w:p w:rsidR="00EE01AF" w:rsidRDefault="00EE01AF">
                        <w:pPr>
                          <w:pStyle w:val="TableParagraph"/>
                          <w:rPr>
                            <w:rFonts w:ascii="Adobe 仿宋 Std R"/>
                            <w:sz w:val="20"/>
                          </w:rPr>
                        </w:pPr>
                      </w:p>
                      <w:p w:rsidR="00EE01AF" w:rsidRDefault="00EE01AF">
                        <w:pPr>
                          <w:pStyle w:val="TableParagraph"/>
                          <w:spacing w:before="1"/>
                          <w:rPr>
                            <w:rFonts w:ascii="Adobe 仿宋 Std R"/>
                            <w:sz w:val="16"/>
                          </w:rPr>
                        </w:pPr>
                      </w:p>
                      <w:p w:rsidR="00EE01AF" w:rsidRDefault="002F6CD2">
                        <w:pPr>
                          <w:pStyle w:val="TableParagraph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2539" w:type="dxa"/>
                        <w:gridSpan w:val="4"/>
                      </w:tcPr>
                      <w:p w:rsidR="006B7605" w:rsidRDefault="002F6CD2">
                        <w:pPr>
                          <w:pStyle w:val="TableParagraph"/>
                          <w:spacing w:before="10" w:line="309" w:lineRule="auto"/>
                          <w:ind w:left="50" w:right="71"/>
                          <w:rPr>
                            <w:color w:val="231916"/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主管税务机关受理专用章</w:t>
                        </w:r>
                        <w:r w:rsidR="006B7605">
                          <w:rPr>
                            <w:rFonts w:hint="eastAsia"/>
                            <w:color w:val="231916"/>
                            <w:sz w:val="20"/>
                          </w:rPr>
                          <w:t>:</w:t>
                        </w:r>
                      </w:p>
                      <w:p w:rsidR="00EE01AF" w:rsidRDefault="002F6CD2">
                        <w:pPr>
                          <w:pStyle w:val="TableParagraph"/>
                          <w:spacing w:before="10" w:line="309" w:lineRule="auto"/>
                          <w:ind w:left="50" w:right="71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z w:val="20"/>
                          </w:rPr>
                          <w:t>受理人：</w:t>
                        </w:r>
                      </w:p>
                      <w:p w:rsidR="00EE01AF" w:rsidRDefault="002F6CD2">
                        <w:pPr>
                          <w:pStyle w:val="TableParagraph"/>
                          <w:tabs>
                            <w:tab w:val="left" w:pos="1530"/>
                          </w:tabs>
                          <w:spacing w:before="1"/>
                          <w:ind w:left="50" w:right="-15"/>
                          <w:rPr>
                            <w:sz w:val="20"/>
                          </w:rPr>
                        </w:pPr>
                        <w:r>
                          <w:rPr>
                            <w:color w:val="231916"/>
                            <w:spacing w:val="20"/>
                            <w:sz w:val="20"/>
                          </w:rPr>
                          <w:t>受理时间</w:t>
                        </w:r>
                        <w:r>
                          <w:rPr>
                            <w:color w:val="231916"/>
                            <w:sz w:val="20"/>
                          </w:rPr>
                          <w:t>：</w:t>
                        </w:r>
                        <w:r>
                          <w:rPr>
                            <w:color w:val="231916"/>
                            <w:sz w:val="20"/>
                          </w:rPr>
                          <w:tab/>
                          <w:t xml:space="preserve">年 月 </w:t>
                        </w:r>
                        <w:r>
                          <w:rPr>
                            <w:color w:val="231916"/>
                            <w:spacing w:val="-11"/>
                            <w:sz w:val="20"/>
                          </w:rPr>
                          <w:t>日</w:t>
                        </w:r>
                      </w:p>
                    </w:tc>
                  </w:tr>
                </w:tbl>
                <w:p w:rsidR="00EE01AF" w:rsidRDefault="00EE01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F6CD2">
        <w:rPr>
          <w:color w:val="231916"/>
          <w:spacing w:val="18"/>
          <w:sz w:val="18"/>
        </w:rPr>
        <w:t>税款所属</w:t>
      </w:r>
      <w:r w:rsidR="002F6CD2">
        <w:rPr>
          <w:color w:val="231916"/>
          <w:sz w:val="18"/>
        </w:rPr>
        <w:t>期:</w:t>
      </w:r>
      <w:r w:rsidR="002F6CD2">
        <w:rPr>
          <w:color w:val="231916"/>
          <w:sz w:val="18"/>
        </w:rPr>
        <w:tab/>
        <w:t xml:space="preserve">年  月  </w:t>
      </w:r>
      <w:r w:rsidR="002F6CD2">
        <w:rPr>
          <w:color w:val="231916"/>
          <w:spacing w:val="18"/>
          <w:sz w:val="18"/>
        </w:rPr>
        <w:t>日</w:t>
      </w:r>
      <w:r w:rsidR="002F6CD2">
        <w:rPr>
          <w:color w:val="231916"/>
          <w:sz w:val="18"/>
        </w:rPr>
        <w:t>至</w:t>
      </w:r>
      <w:r w:rsidR="002F6CD2">
        <w:rPr>
          <w:color w:val="231916"/>
          <w:sz w:val="18"/>
        </w:rPr>
        <w:tab/>
        <w:t>年  月  日</w:t>
      </w:r>
      <w:r w:rsidR="002F6CD2">
        <w:rPr>
          <w:color w:val="231916"/>
          <w:sz w:val="18"/>
        </w:rPr>
        <w:tab/>
      </w:r>
      <w:r w:rsidR="002F6CD2">
        <w:rPr>
          <w:color w:val="231916"/>
          <w:spacing w:val="18"/>
          <w:sz w:val="18"/>
        </w:rPr>
        <w:t>填表日期</w:t>
      </w:r>
      <w:r w:rsidR="002F6CD2">
        <w:rPr>
          <w:color w:val="231916"/>
          <w:sz w:val="18"/>
        </w:rPr>
        <w:t>：</w:t>
      </w:r>
      <w:r w:rsidR="002F6CD2">
        <w:rPr>
          <w:color w:val="231916"/>
          <w:sz w:val="18"/>
        </w:rPr>
        <w:tab/>
        <w:t>年</w:t>
      </w:r>
      <w:r w:rsidR="002F6CD2">
        <w:rPr>
          <w:color w:val="231916"/>
          <w:sz w:val="18"/>
        </w:rPr>
        <w:tab/>
        <w:t>月</w:t>
      </w:r>
      <w:r w:rsidR="002F6CD2">
        <w:rPr>
          <w:color w:val="231916"/>
          <w:sz w:val="18"/>
        </w:rPr>
        <w:tab/>
        <w:t>日</w:t>
      </w:r>
      <w:r w:rsidR="002F6CD2">
        <w:rPr>
          <w:color w:val="231916"/>
          <w:sz w:val="18"/>
        </w:rPr>
        <w:tab/>
      </w:r>
      <w:r w:rsidR="002F6CD2">
        <w:rPr>
          <w:color w:val="231916"/>
          <w:spacing w:val="18"/>
          <w:sz w:val="18"/>
        </w:rPr>
        <w:t>金额单位</w:t>
      </w:r>
      <w:r w:rsidR="002F6CD2">
        <w:rPr>
          <w:color w:val="231916"/>
          <w:sz w:val="18"/>
        </w:rPr>
        <w:t>：</w:t>
      </w:r>
      <w:r w:rsidR="002F6CD2">
        <w:rPr>
          <w:color w:val="231916"/>
          <w:spacing w:val="-72"/>
          <w:sz w:val="18"/>
        </w:rPr>
        <w:t xml:space="preserve"> </w:t>
      </w:r>
      <w:r w:rsidR="002F6CD2">
        <w:rPr>
          <w:color w:val="231916"/>
          <w:spacing w:val="18"/>
          <w:sz w:val="18"/>
        </w:rPr>
        <w:t>元</w:t>
      </w:r>
      <w:r w:rsidR="002F6CD2">
        <w:rPr>
          <w:color w:val="231916"/>
          <w:sz w:val="18"/>
        </w:rPr>
        <w:t>（</w:t>
      </w:r>
      <w:r w:rsidR="002F6CD2">
        <w:rPr>
          <w:color w:val="231916"/>
          <w:spacing w:val="-72"/>
          <w:sz w:val="18"/>
        </w:rPr>
        <w:t xml:space="preserve"> </w:t>
      </w:r>
      <w:proofErr w:type="gramStart"/>
      <w:r w:rsidR="002F6CD2">
        <w:rPr>
          <w:color w:val="231916"/>
          <w:spacing w:val="18"/>
          <w:sz w:val="18"/>
        </w:rPr>
        <w:t>列至角分</w:t>
      </w:r>
      <w:proofErr w:type="gramEnd"/>
      <w:r w:rsidR="002F6CD2">
        <w:rPr>
          <w:color w:val="231916"/>
          <w:sz w:val="18"/>
        </w:rPr>
        <w:t>）</w:t>
      </w: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12639A">
      <w:pPr>
        <w:pStyle w:val="a3"/>
        <w:spacing w:before="7"/>
        <w:rPr>
          <w:sz w:val="28"/>
        </w:rPr>
      </w:pPr>
      <w:r w:rsidRPr="0012639A">
        <w:pict>
          <v:group id="_x0000_s1027" style="position:absolute;margin-left:728.8pt;margin-top:20.3pt;width:22.7pt;height:.75pt;z-index:-251657216;mso-position-horizontal-relative:page" coordorigin="14576,406" coordsize="454,15203" o:gfxdata="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ASaUi2gAAAAsBAAAPAAAAAAAAAAEAIAAAACIAAABkcnMvZG93bnJldi54bWxQSwEC&#10;FAAUAAAACACHTuJAIEgfdWQCAAC4BgAADgAAAAAAAAABACAAAAApAQAAZHJzL2Uyb0RvYy54bWxQ&#10;SwUGAAAAAAYABgBZAQAA/wUAAAAA&#10;">
            <v:line id="直线 7" o:spid="_x0000_s1029" style="position:absolute" from="14576,413" to="14789,413" o:gfxdata="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UEdHr4A&#10;AADaAAAADwAAAAAAAAABACAAAAAiAAAAZHJzL2Rvd25yZXYueG1sUEsBAhQAFAAAAAgAh07iQDMv&#10;BZ47AAAAOQAAABAAAAAAAAAAAQAgAAAADQEAAGRycy9zaGFwZXhtbC54bWxQSwUGAAAAAAYABgBb&#10;AQAAtwMAAAAA&#10;" strokecolor="#231916" strokeweight=".25mm"/>
            <v:line id="直线 8" o:spid="_x0000_s1028" style="position:absolute" from="14817,413" to="15030,413" o:gfxdata="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24hb4A&#10;AADaAAAADwAAAAAAAAABACAAAAAiAAAAZHJzL2Rvd25yZXYueG1sUEsBAhQAFAAAAAgAh07iQDMv&#10;BZ47AAAAOQAAABAAAAAAAAAAAQAgAAAADQEAAGRycy9zaGFwZXhtbC54bWxQSwUGAAAAAAYABgBb&#10;AQAAtwMAAAAA&#10;" strokecolor="#231916" strokeweight=".25mm"/>
            <w10:wrap type="topAndBottom" anchorx="page"/>
          </v:group>
        </w:pict>
      </w:r>
    </w:p>
    <w:p w:rsidR="00EE01AF" w:rsidRDefault="002F6CD2">
      <w:pPr>
        <w:spacing w:before="142"/>
        <w:ind w:right="167"/>
        <w:jc w:val="right"/>
        <w:rPr>
          <w:sz w:val="20"/>
        </w:rPr>
      </w:pPr>
      <w:r>
        <w:rPr>
          <w:color w:val="231916"/>
          <w:sz w:val="20"/>
        </w:rPr>
        <w:t>：</w:t>
      </w:r>
    </w:p>
    <w:p w:rsidR="00EE01AF" w:rsidRDefault="00EE01AF">
      <w:pPr>
        <w:pStyle w:val="a3"/>
        <w:rPr>
          <w:sz w:val="20"/>
        </w:rPr>
      </w:pPr>
    </w:p>
    <w:p w:rsidR="00EE01AF" w:rsidRDefault="00EE01AF">
      <w:pPr>
        <w:pStyle w:val="a3"/>
        <w:rPr>
          <w:sz w:val="20"/>
        </w:rPr>
      </w:pPr>
    </w:p>
    <w:p w:rsidR="00EE01AF" w:rsidRDefault="002F6CD2">
      <w:pPr>
        <w:pStyle w:val="a3"/>
        <w:spacing w:before="156"/>
        <w:ind w:right="282"/>
        <w:jc w:val="right"/>
        <w:rPr>
          <w:rFonts w:ascii="Adobe 仿宋 Std R" w:eastAsia="Adobe 仿宋 Std R"/>
        </w:rPr>
      </w:pPr>
      <w:r>
        <w:rPr>
          <w:rFonts w:ascii="Adobe 仿宋 Std R" w:eastAsia="Adobe 仿宋 Std R" w:hint="eastAsia"/>
          <w:color w:val="231916"/>
        </w:rPr>
        <w:t>国家税务总局监制</w:t>
      </w:r>
    </w:p>
    <w:p w:rsidR="00EE01AF" w:rsidRDefault="00EE01AF">
      <w:pPr>
        <w:jc w:val="right"/>
        <w:rPr>
          <w:rFonts w:ascii="Adobe 仿宋 Std R" w:eastAsia="Adobe 仿宋 Std R"/>
        </w:rPr>
        <w:sectPr w:rsidR="00EE01AF">
          <w:type w:val="continuous"/>
          <w:pgSz w:w="16840" w:h="11910" w:orient="landscape"/>
          <w:pgMar w:top="140" w:right="460" w:bottom="280" w:left="700" w:header="720" w:footer="720" w:gutter="0"/>
          <w:cols w:space="720"/>
        </w:sectPr>
      </w:pPr>
    </w:p>
    <w:p w:rsidR="00EE01AF" w:rsidRPr="00E63E87" w:rsidRDefault="00E63E87">
      <w:pPr>
        <w:pStyle w:val="1"/>
        <w:spacing w:line="812" w:lineRule="exact"/>
        <w:ind w:left="3410"/>
        <w:rPr>
          <w:rFonts w:asciiTheme="majorEastAsia" w:eastAsiaTheme="majorEastAsia" w:hAnsiTheme="majorEastAsia"/>
          <w:sz w:val="32"/>
        </w:rPr>
      </w:pPr>
      <w:bookmarkStart w:id="2" w:name="页_2"/>
      <w:bookmarkEnd w:id="2"/>
      <w:r>
        <w:rPr>
          <w:rFonts w:asciiTheme="majorEastAsia" w:eastAsiaTheme="majorEastAsia" w:hAnsiTheme="majorEastAsia" w:hint="eastAsia"/>
          <w:color w:val="231916"/>
          <w:sz w:val="32"/>
        </w:rPr>
        <w:lastRenderedPageBreak/>
        <w:t>《</w:t>
      </w:r>
      <w:r w:rsidR="002F6CD2" w:rsidRPr="00E63E87">
        <w:rPr>
          <w:rFonts w:asciiTheme="majorEastAsia" w:eastAsiaTheme="majorEastAsia" w:hAnsiTheme="majorEastAsia"/>
          <w:color w:val="231916"/>
          <w:sz w:val="32"/>
        </w:rPr>
        <w:t>限售股转让所得扣缴个</w:t>
      </w:r>
      <w:r w:rsidR="00263543" w:rsidRPr="00E63E87">
        <w:rPr>
          <w:rFonts w:asciiTheme="majorEastAsia" w:eastAsiaTheme="majorEastAsia" w:hAnsiTheme="majorEastAsia" w:hint="eastAsia"/>
          <w:color w:val="231916"/>
          <w:sz w:val="32"/>
        </w:rPr>
        <w:t>人</w:t>
      </w:r>
      <w:r w:rsidR="002F6CD2" w:rsidRPr="00E63E87">
        <w:rPr>
          <w:rFonts w:asciiTheme="majorEastAsia" w:eastAsiaTheme="majorEastAsia" w:hAnsiTheme="majorEastAsia"/>
          <w:color w:val="231916"/>
          <w:sz w:val="32"/>
        </w:rPr>
        <w:t>所得税报告表</w:t>
      </w:r>
      <w:r>
        <w:rPr>
          <w:rFonts w:asciiTheme="majorEastAsia" w:eastAsiaTheme="majorEastAsia" w:hAnsiTheme="majorEastAsia" w:hint="eastAsia"/>
          <w:color w:val="231916"/>
          <w:sz w:val="32"/>
        </w:rPr>
        <w:t>》表单说明</w:t>
      </w:r>
    </w:p>
    <w:p w:rsidR="00EE01AF" w:rsidRDefault="00EE01AF" w:rsidP="00A9469D">
      <w:pPr>
        <w:pStyle w:val="a3"/>
        <w:spacing w:before="15"/>
        <w:rPr>
          <w:rFonts w:ascii="Adobe 仿宋 Std R"/>
          <w:sz w:val="12"/>
        </w:rPr>
      </w:pPr>
    </w:p>
    <w:p w:rsidR="00EE01AF" w:rsidRPr="006B7605" w:rsidRDefault="002F6CD2" w:rsidP="00A9469D">
      <w:pPr>
        <w:pStyle w:val="a3"/>
        <w:spacing w:before="6"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 w:rsidRPr="006B7605">
        <w:rPr>
          <w:rFonts w:asciiTheme="minorEastAsia" w:eastAsiaTheme="minorEastAsia" w:hAnsiTheme="minorEastAsia"/>
          <w:color w:val="231916"/>
        </w:rPr>
        <w:t>一、本表根据《中华人民共和国个人所得税法》及其实施条例和相关文件制定，适用于证券机构预扣预缴，或者直接代扣代缴限售股转让所得个人所得税的申报， 本表按月填写。</w:t>
      </w:r>
    </w:p>
    <w:p w:rsidR="00EE01AF" w:rsidRPr="006B7605" w:rsidRDefault="002F6CD2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 w:rsidRPr="006B7605">
        <w:rPr>
          <w:rFonts w:asciiTheme="minorEastAsia" w:eastAsiaTheme="minorEastAsia" w:hAnsiTheme="minorEastAsia"/>
          <w:color w:val="231916"/>
        </w:rPr>
        <w:t>二、证券机构应在扣缴限售股转让所得个人所得税的次月7日内向主管税务机关报送本表。不能按照规定期限报送本表时， 应当在规定的报送期限内提出申请， 经当地税务机关批准， 可以适当延期。</w:t>
      </w:r>
    </w:p>
    <w:p w:rsidR="006B7605" w:rsidRDefault="002F6CD2" w:rsidP="00A9469D">
      <w:pPr>
        <w:pStyle w:val="a3"/>
        <w:spacing w:line="264" w:lineRule="auto"/>
        <w:ind w:leftChars="200" w:left="440" w:rightChars="200" w:right="440" w:firstLineChars="200" w:firstLine="480"/>
        <w:rPr>
          <w:rFonts w:asciiTheme="minorEastAsia" w:eastAsiaTheme="minorEastAsia" w:hAnsiTheme="minorEastAsia"/>
          <w:color w:val="231916"/>
          <w:spacing w:val="20"/>
        </w:rPr>
      </w:pPr>
      <w:r w:rsidRPr="006B7605">
        <w:rPr>
          <w:rFonts w:asciiTheme="minorEastAsia" w:eastAsiaTheme="minorEastAsia" w:hAnsiTheme="minorEastAsia"/>
          <w:color w:val="231916"/>
          <w:spacing w:val="20"/>
        </w:rPr>
        <w:t xml:space="preserve">三、填写本表应当使用中文。 </w:t>
      </w:r>
    </w:p>
    <w:p w:rsidR="00EE01AF" w:rsidRPr="006B7605" w:rsidRDefault="002F6CD2" w:rsidP="00A9469D">
      <w:pPr>
        <w:pStyle w:val="a3"/>
        <w:spacing w:line="264" w:lineRule="auto"/>
        <w:ind w:leftChars="200" w:left="440" w:rightChars="200" w:right="440" w:firstLineChars="200" w:firstLine="478"/>
        <w:rPr>
          <w:rFonts w:asciiTheme="minorEastAsia" w:eastAsiaTheme="minorEastAsia" w:hAnsiTheme="minorEastAsia"/>
        </w:rPr>
      </w:pPr>
      <w:r w:rsidRPr="006B7605">
        <w:rPr>
          <w:rFonts w:asciiTheme="minorEastAsia" w:eastAsiaTheme="minorEastAsia" w:hAnsiTheme="minorEastAsia"/>
          <w:color w:val="231916"/>
          <w:spacing w:val="19"/>
        </w:rPr>
        <w:t>四、本表各栏的填写说明如下：</w:t>
      </w:r>
    </w:p>
    <w:p w:rsidR="00EE01AF" w:rsidRPr="006B7605" w:rsidRDefault="00A9469D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916"/>
        </w:rPr>
        <w:t>（一）</w:t>
      </w:r>
      <w:r w:rsidR="002F6CD2" w:rsidRPr="006B7605">
        <w:rPr>
          <w:rFonts w:asciiTheme="minorEastAsia" w:eastAsiaTheme="minorEastAsia" w:hAnsiTheme="minorEastAsia"/>
          <w:color w:val="231916"/>
        </w:rPr>
        <w:t>扣缴义务人编码： 填写扣缴税款的证券机构的税务登记证号码。</w:t>
      </w:r>
    </w:p>
    <w:p w:rsidR="00EE01AF" w:rsidRPr="006B7605" w:rsidRDefault="00A9469D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916"/>
        </w:rPr>
        <w:t>（二）</w:t>
      </w:r>
      <w:r w:rsidR="002F6CD2" w:rsidRPr="006B7605">
        <w:rPr>
          <w:rFonts w:asciiTheme="minorEastAsia" w:eastAsiaTheme="minorEastAsia" w:hAnsiTheme="minorEastAsia"/>
          <w:color w:val="231916"/>
        </w:rPr>
        <w:t>填表日期： 填写扣缴义务人办理扣缴申报的实际日期。</w:t>
      </w:r>
    </w:p>
    <w:p w:rsidR="00EE01AF" w:rsidRPr="006B7605" w:rsidRDefault="00A9469D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916"/>
        </w:rPr>
        <w:t>（三）</w:t>
      </w:r>
      <w:r w:rsidR="002F6CD2" w:rsidRPr="006B7605">
        <w:rPr>
          <w:rFonts w:asciiTheme="minorEastAsia" w:eastAsiaTheme="minorEastAsia" w:hAnsiTheme="minorEastAsia"/>
          <w:color w:val="231916"/>
        </w:rPr>
        <w:t>税款所属期:填写证券机构实际扣缴税款的年度、月份和日期。</w:t>
      </w:r>
    </w:p>
    <w:p w:rsidR="00EE01AF" w:rsidRPr="006B7605" w:rsidRDefault="00A9469D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916"/>
        </w:rPr>
        <w:t>（四）</w:t>
      </w:r>
      <w:r w:rsidR="002F6CD2" w:rsidRPr="006B7605">
        <w:rPr>
          <w:rFonts w:asciiTheme="minorEastAsia" w:eastAsiaTheme="minorEastAsia" w:hAnsiTheme="minorEastAsia"/>
          <w:color w:val="231916"/>
        </w:rPr>
        <w:t>扣缴义务人名称： 填写扣缴税款的证券公司（ 营业部） 等证券机构的全称。</w:t>
      </w:r>
    </w:p>
    <w:p w:rsidR="00EE01AF" w:rsidRPr="006B7605" w:rsidRDefault="00A9469D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916"/>
        </w:rPr>
        <w:t>（五）</w:t>
      </w:r>
      <w:r w:rsidR="002F6CD2" w:rsidRPr="006B7605">
        <w:rPr>
          <w:rFonts w:asciiTheme="minorEastAsia" w:eastAsiaTheme="minorEastAsia" w:hAnsiTheme="minorEastAsia"/>
          <w:color w:val="231916"/>
        </w:rPr>
        <w:t>纳税人身份证</w:t>
      </w:r>
      <w:proofErr w:type="gramStart"/>
      <w:r w:rsidR="002F6CD2" w:rsidRPr="006B7605">
        <w:rPr>
          <w:rFonts w:asciiTheme="minorEastAsia" w:eastAsiaTheme="minorEastAsia" w:hAnsiTheme="minorEastAsia"/>
          <w:color w:val="231916"/>
        </w:rPr>
        <w:t>照类型</w:t>
      </w:r>
      <w:proofErr w:type="gramEnd"/>
      <w:r w:rsidR="002F6CD2" w:rsidRPr="006B7605">
        <w:rPr>
          <w:rFonts w:asciiTheme="minorEastAsia" w:eastAsiaTheme="minorEastAsia" w:hAnsiTheme="minorEastAsia"/>
          <w:color w:val="231916"/>
        </w:rPr>
        <w:t>及号码： 填写纳税人有效身份证件（ 居民身份证、军人身份证件等） 的类型及号码。</w:t>
      </w:r>
    </w:p>
    <w:p w:rsidR="00EE01AF" w:rsidRPr="006B7605" w:rsidRDefault="00A9469D" w:rsidP="00A9469D">
      <w:pPr>
        <w:pStyle w:val="a3"/>
        <w:spacing w:before="2"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916"/>
        </w:rPr>
        <w:t>（六）</w:t>
      </w:r>
      <w:r w:rsidR="002F6CD2" w:rsidRPr="006B7605">
        <w:rPr>
          <w:rFonts w:asciiTheme="minorEastAsia" w:eastAsiaTheme="minorEastAsia" w:hAnsiTheme="minorEastAsia"/>
          <w:color w:val="231916"/>
        </w:rPr>
        <w:t>证券账户号： 填写纳税人证券账户卡上的证券账户号。转让的限售股是在上海交易所上市的， 填写证券账户卡（ 上海） 上的证券账户号； 转让的限售股是在深圳交易所上市的， 填写证券账户卡（ 深圳） 上的证券账户号。</w:t>
      </w:r>
    </w:p>
    <w:p w:rsidR="00EE01AF" w:rsidRPr="006B7605" w:rsidRDefault="00A9469D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916"/>
        </w:rPr>
        <w:t>（七）</w:t>
      </w:r>
      <w:r w:rsidR="002F6CD2" w:rsidRPr="006B7605">
        <w:rPr>
          <w:rFonts w:asciiTheme="minorEastAsia" w:eastAsiaTheme="minorEastAsia" w:hAnsiTheme="minorEastAsia"/>
          <w:color w:val="231916"/>
        </w:rPr>
        <w:t>股票代码及名称： 填写所转让的限售股股票的股票代码和证券名称。纳税人转让不同限售股的， 分行填写。</w:t>
      </w:r>
    </w:p>
    <w:p w:rsidR="006B7605" w:rsidRDefault="00A9469D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  <w:color w:val="231916"/>
        </w:rPr>
      </w:pPr>
      <w:r>
        <w:rPr>
          <w:rFonts w:asciiTheme="minorEastAsia" w:eastAsiaTheme="minorEastAsia" w:hAnsiTheme="minorEastAsia" w:hint="eastAsia"/>
          <w:color w:val="231916"/>
        </w:rPr>
        <w:t>（八）</w:t>
      </w:r>
      <w:r w:rsidR="002F6CD2" w:rsidRPr="006B7605">
        <w:rPr>
          <w:rFonts w:asciiTheme="minorEastAsia" w:eastAsiaTheme="minorEastAsia" w:hAnsiTheme="minorEastAsia"/>
          <w:color w:val="231916"/>
        </w:rPr>
        <w:t>每股计税价格： 区分以下两种情形填写。</w:t>
      </w:r>
    </w:p>
    <w:p w:rsidR="006B7605" w:rsidRDefault="006B7605" w:rsidP="00A9469D">
      <w:pPr>
        <w:pStyle w:val="a3"/>
        <w:spacing w:line="264" w:lineRule="auto"/>
        <w:ind w:leftChars="200" w:left="440" w:rightChars="200" w:right="440" w:firstLineChars="200" w:firstLine="440"/>
      </w:pPr>
      <w:r>
        <w:rPr>
          <w:rFonts w:asciiTheme="minorEastAsia" w:eastAsiaTheme="minorEastAsia" w:hAnsiTheme="minorEastAsia" w:hint="eastAsia"/>
          <w:color w:val="231916"/>
        </w:rPr>
        <w:t>1</w:t>
      </w:r>
      <w:r w:rsidR="002F6CD2" w:rsidRPr="006B7605">
        <w:t>. 在证券机构技术和制度准备完成前形成的限售股， 采取预扣预缴方式征收的， 股改限售股</w:t>
      </w:r>
      <w:proofErr w:type="gramStart"/>
      <w:r w:rsidR="002F6CD2" w:rsidRPr="006B7605">
        <w:t>填写股改复</w:t>
      </w:r>
      <w:proofErr w:type="gramEnd"/>
      <w:r w:rsidR="002F6CD2" w:rsidRPr="006B7605">
        <w:t>牌日收盘价； 新股限售股填写该股上市首日的收盘价。</w:t>
      </w:r>
    </w:p>
    <w:p w:rsidR="00EE01AF" w:rsidRPr="006B7605" w:rsidRDefault="006B7605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hint="eastAsia"/>
        </w:rPr>
        <w:t>2</w:t>
      </w:r>
      <w:r w:rsidR="002F6CD2" w:rsidRPr="006B7605">
        <w:t>. 在证券机构技术和制度准备完成后， 采取直接代扣代缴方式征收的， 填写纳税人实际转让限售股的每股成交价格。以不同价格成交的，分行填写。</w:t>
      </w:r>
    </w:p>
    <w:p w:rsidR="006B7605" w:rsidRDefault="00A9469D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  <w:color w:val="231916"/>
        </w:rPr>
      </w:pPr>
      <w:r>
        <w:rPr>
          <w:rFonts w:asciiTheme="minorEastAsia" w:eastAsiaTheme="minorEastAsia" w:hAnsiTheme="minorEastAsia" w:hint="eastAsia"/>
          <w:color w:val="231916"/>
        </w:rPr>
        <w:t>（九）</w:t>
      </w:r>
      <w:r w:rsidR="002F6CD2" w:rsidRPr="006B7605">
        <w:rPr>
          <w:rFonts w:asciiTheme="minorEastAsia" w:eastAsiaTheme="minorEastAsia" w:hAnsiTheme="minorEastAsia"/>
          <w:color w:val="231916"/>
        </w:rPr>
        <w:t>转让股数： 填写前列每股计税价格所对应的股数。即：</w:t>
      </w:r>
    </w:p>
    <w:p w:rsidR="006B7605" w:rsidRDefault="006B7605" w:rsidP="00A9469D">
      <w:pPr>
        <w:pStyle w:val="a3"/>
        <w:spacing w:line="264" w:lineRule="auto"/>
        <w:ind w:leftChars="200" w:left="440" w:rightChars="200" w:right="440" w:firstLineChars="200" w:firstLine="440"/>
      </w:pPr>
      <w:r>
        <w:rPr>
          <w:rFonts w:asciiTheme="minorEastAsia" w:eastAsiaTheme="minorEastAsia" w:hAnsiTheme="minorEastAsia" w:hint="eastAsia"/>
          <w:color w:val="231916"/>
        </w:rPr>
        <w:t>1</w:t>
      </w:r>
      <w:r w:rsidR="002F6CD2" w:rsidRPr="006B7605">
        <w:t>.</w:t>
      </w:r>
      <w:r>
        <w:rPr>
          <w:rFonts w:hint="eastAsia"/>
        </w:rPr>
        <w:t xml:space="preserve"> </w:t>
      </w:r>
      <w:r w:rsidR="002F6CD2" w:rsidRPr="006B7605">
        <w:t>在证券机构技术和制度准备完成前， 采取预扣预缴方式的， 转让股数填写本月该限售股累计转让股数。</w:t>
      </w:r>
    </w:p>
    <w:p w:rsidR="00EE01AF" w:rsidRPr="006B7605" w:rsidRDefault="006B7605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hint="eastAsia"/>
        </w:rPr>
        <w:t>2</w:t>
      </w:r>
      <w:r w:rsidR="002F6CD2" w:rsidRPr="006B7605">
        <w:t>.</w:t>
      </w:r>
      <w:r>
        <w:rPr>
          <w:rFonts w:hint="eastAsia"/>
        </w:rPr>
        <w:t xml:space="preserve"> </w:t>
      </w:r>
      <w:r w:rsidR="002F6CD2" w:rsidRPr="006B7605">
        <w:t>在证券机构技术和制度准备完成后， 采取直接代扣代缴方式的， 转让股数按照不同转让价格， 分别填写按该价格转让的股数。</w:t>
      </w:r>
    </w:p>
    <w:p w:rsidR="00EE01AF" w:rsidRPr="006B7605" w:rsidRDefault="00A9469D" w:rsidP="00A9469D">
      <w:pPr>
        <w:pStyle w:val="a3"/>
        <w:spacing w:before="4"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916"/>
        </w:rPr>
        <w:t>（十）</w:t>
      </w:r>
      <w:r w:rsidR="002F6CD2" w:rsidRPr="006B7605">
        <w:rPr>
          <w:rFonts w:asciiTheme="minorEastAsia" w:eastAsiaTheme="minorEastAsia" w:hAnsiTheme="minorEastAsia"/>
          <w:color w:val="231916"/>
        </w:rPr>
        <w:t>转让收入额： 填写本次限售股转让取得的用于计税的收入额。限售股转让收入额=每股计税价格× 转让股数</w:t>
      </w:r>
    </w:p>
    <w:p w:rsidR="00EE01AF" w:rsidRPr="006B7605" w:rsidRDefault="00A9469D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916"/>
        </w:rPr>
        <w:t>（十一）</w:t>
      </w:r>
      <w:r w:rsidR="002F6CD2" w:rsidRPr="006B7605">
        <w:rPr>
          <w:rFonts w:asciiTheme="minorEastAsia" w:eastAsiaTheme="minorEastAsia" w:hAnsiTheme="minorEastAsia"/>
          <w:color w:val="231916"/>
        </w:rPr>
        <w:t>限售股原值及合理税费： 填写取得限售股股票实际付出的成本， 以及限售股转让过程中发生的印花税、佣金、过户费等与交易相关的税费的合计。具体有两种不同情况：</w:t>
      </w:r>
    </w:p>
    <w:p w:rsidR="00EE01AF" w:rsidRPr="006B7605" w:rsidRDefault="006B7605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  <w:color w:val="231916"/>
        </w:rPr>
      </w:pPr>
      <w:r>
        <w:rPr>
          <w:rFonts w:asciiTheme="minorEastAsia" w:eastAsiaTheme="minorEastAsia" w:hAnsiTheme="minorEastAsia" w:hint="eastAsia"/>
          <w:color w:val="231916"/>
        </w:rPr>
        <w:t>1</w:t>
      </w:r>
      <w:r w:rsidR="002F6CD2" w:rsidRPr="006B7605">
        <w:rPr>
          <w:rFonts w:asciiTheme="minorEastAsia" w:eastAsiaTheme="minorEastAsia" w:hAnsiTheme="minorEastAsia"/>
          <w:color w:val="231916"/>
        </w:rPr>
        <w:t>. 在证券机构技术和制度准备完成前形成的限售股， 采取</w:t>
      </w:r>
      <w:proofErr w:type="gramStart"/>
      <w:r w:rsidR="002F6CD2" w:rsidRPr="006B7605">
        <w:rPr>
          <w:rFonts w:asciiTheme="minorEastAsia" w:eastAsiaTheme="minorEastAsia" w:hAnsiTheme="minorEastAsia"/>
          <w:color w:val="231916"/>
        </w:rPr>
        <w:t>预扣预缴税</w:t>
      </w:r>
      <w:proofErr w:type="gramEnd"/>
      <w:r w:rsidR="002F6CD2" w:rsidRPr="006B7605">
        <w:rPr>
          <w:rFonts w:asciiTheme="minorEastAsia" w:eastAsiaTheme="minorEastAsia" w:hAnsiTheme="minorEastAsia"/>
          <w:color w:val="231916"/>
        </w:rPr>
        <w:t>款的， 限售股原值及合理税费=转让收入额×15 %，直接填入小计栏中；</w:t>
      </w:r>
    </w:p>
    <w:p w:rsidR="00EE01AF" w:rsidRPr="006B7605" w:rsidRDefault="006B7605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  <w:color w:val="231916"/>
        </w:rPr>
      </w:pPr>
      <w:r>
        <w:rPr>
          <w:rFonts w:asciiTheme="minorEastAsia" w:eastAsiaTheme="minorEastAsia" w:hAnsiTheme="minorEastAsia" w:hint="eastAsia"/>
          <w:color w:val="231916"/>
        </w:rPr>
        <w:t>2</w:t>
      </w:r>
      <w:r w:rsidR="002F6CD2" w:rsidRPr="006B7605">
        <w:rPr>
          <w:rFonts w:asciiTheme="minorEastAsia" w:eastAsiaTheme="minorEastAsia" w:hAnsiTheme="minorEastAsia"/>
          <w:color w:val="231916"/>
        </w:rPr>
        <w:t>. 在证券机构技术和制度准备完成后， 采取直接代扣代缴税款的， 限售股原值为事先植入结算系统的限售股成本原值； 合理税费为转让过程中发生的印花税、佣金、过户费、其他费等与交易相关的税费。</w:t>
      </w:r>
    </w:p>
    <w:p w:rsidR="00EE01AF" w:rsidRPr="006B7605" w:rsidRDefault="00A9469D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916"/>
        </w:rPr>
        <w:t>（十二）</w:t>
      </w:r>
      <w:r w:rsidR="002F6CD2" w:rsidRPr="006B7605">
        <w:rPr>
          <w:rFonts w:asciiTheme="minorEastAsia" w:eastAsiaTheme="minorEastAsia" w:hAnsiTheme="minorEastAsia"/>
          <w:color w:val="231916"/>
        </w:rPr>
        <w:t xml:space="preserve"> 应纳税所得额： 应纳税所得额=转让收入额-限售股原值及合理税费。</w:t>
      </w:r>
    </w:p>
    <w:p w:rsidR="00EE01AF" w:rsidRPr="006B7605" w:rsidRDefault="00A9469D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916"/>
        </w:rPr>
        <w:t>（十三）</w:t>
      </w:r>
      <w:r w:rsidR="002F6CD2" w:rsidRPr="006B7605">
        <w:rPr>
          <w:rFonts w:asciiTheme="minorEastAsia" w:eastAsiaTheme="minorEastAsia" w:hAnsiTheme="minorEastAsia"/>
          <w:color w:val="231916"/>
        </w:rPr>
        <w:t>扣缴税额： 扣缴税额=应纳税所得额×20 %。</w:t>
      </w:r>
    </w:p>
    <w:p w:rsidR="00EE01AF" w:rsidRPr="006B7605" w:rsidRDefault="002F6CD2" w:rsidP="00A9469D">
      <w:pPr>
        <w:pStyle w:val="a3"/>
        <w:spacing w:line="264" w:lineRule="auto"/>
        <w:ind w:leftChars="200" w:left="440" w:rightChars="200" w:right="440" w:firstLineChars="200" w:firstLine="440"/>
        <w:rPr>
          <w:rFonts w:asciiTheme="minorEastAsia" w:eastAsiaTheme="minorEastAsia" w:hAnsiTheme="minorEastAsia"/>
          <w:color w:val="231916"/>
        </w:rPr>
      </w:pPr>
      <w:r w:rsidRPr="006B7605">
        <w:rPr>
          <w:rFonts w:asciiTheme="minorEastAsia" w:eastAsiaTheme="minorEastAsia" w:hAnsiTheme="minorEastAsia" w:hint="eastAsia"/>
          <w:color w:val="231916"/>
        </w:rPr>
        <w:t>五、本表为A4横式。</w:t>
      </w:r>
      <w:r w:rsidR="00884192" w:rsidRPr="006B7605">
        <w:rPr>
          <w:rFonts w:asciiTheme="minorEastAsia" w:eastAsiaTheme="minorEastAsia" w:hAnsiTheme="minorEastAsia" w:hint="eastAsia"/>
          <w:color w:val="231916"/>
        </w:rPr>
        <w:t>一</w:t>
      </w:r>
      <w:r w:rsidRPr="006B7605">
        <w:rPr>
          <w:rFonts w:asciiTheme="minorEastAsia" w:eastAsiaTheme="minorEastAsia" w:hAnsiTheme="minorEastAsia" w:hint="eastAsia"/>
          <w:color w:val="231916"/>
        </w:rPr>
        <w:t>式两份，扣缴义务</w:t>
      </w:r>
      <w:r w:rsidR="00884192" w:rsidRPr="006B7605">
        <w:rPr>
          <w:rFonts w:asciiTheme="minorEastAsia" w:eastAsiaTheme="minorEastAsia" w:hAnsiTheme="minorEastAsia" w:hint="eastAsia"/>
          <w:color w:val="231916"/>
        </w:rPr>
        <w:t>人</w:t>
      </w:r>
      <w:r w:rsidRPr="006B7605">
        <w:rPr>
          <w:rFonts w:asciiTheme="minorEastAsia" w:eastAsiaTheme="minorEastAsia" w:hAnsiTheme="minorEastAsia" w:hint="eastAsia"/>
          <w:color w:val="231916"/>
        </w:rPr>
        <w:t>留存</w:t>
      </w:r>
      <w:r w:rsidR="00884192" w:rsidRPr="006B7605">
        <w:rPr>
          <w:rFonts w:asciiTheme="minorEastAsia" w:eastAsiaTheme="minorEastAsia" w:hAnsiTheme="minorEastAsia" w:hint="eastAsia"/>
          <w:color w:val="231916"/>
        </w:rPr>
        <w:t>一</w:t>
      </w:r>
      <w:r w:rsidRPr="006B7605">
        <w:rPr>
          <w:rFonts w:asciiTheme="minorEastAsia" w:eastAsiaTheme="minorEastAsia" w:hAnsiTheme="minorEastAsia" w:hint="eastAsia"/>
          <w:color w:val="231916"/>
        </w:rPr>
        <w:t>份，税务机关留存</w:t>
      </w:r>
      <w:r w:rsidR="00884192" w:rsidRPr="006B7605">
        <w:rPr>
          <w:rFonts w:asciiTheme="minorEastAsia" w:eastAsiaTheme="minorEastAsia" w:hAnsiTheme="minorEastAsia" w:hint="eastAsia"/>
          <w:color w:val="231916"/>
        </w:rPr>
        <w:t>一</w:t>
      </w:r>
      <w:r w:rsidRPr="006B7605">
        <w:rPr>
          <w:rFonts w:asciiTheme="minorEastAsia" w:eastAsiaTheme="minorEastAsia" w:hAnsiTheme="minorEastAsia" w:hint="eastAsia"/>
          <w:color w:val="231916"/>
        </w:rPr>
        <w:t>份。</w:t>
      </w:r>
    </w:p>
    <w:sectPr w:rsidR="00EE01AF" w:rsidRPr="006B7605" w:rsidSect="00EE01AF">
      <w:pgSz w:w="16840" w:h="11910" w:orient="landscape"/>
      <w:pgMar w:top="720" w:right="46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38" w:rsidRDefault="00D90938" w:rsidP="00263543">
      <w:r>
        <w:separator/>
      </w:r>
    </w:p>
  </w:endnote>
  <w:endnote w:type="continuationSeparator" w:id="0">
    <w:p w:rsidR="00D90938" w:rsidRDefault="00D90938" w:rsidP="00263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仿宋 Std R">
    <w:altName w:val="Arial Unicode MS"/>
    <w:charset w:val="80"/>
    <w:family w:val="roman"/>
    <w:pitch w:val="default"/>
    <w:sig w:usb0="00000000" w:usb1="0A0F1810" w:usb2="00000016" w:usb3="00000000" w:csb0="00060007" w:csb1="00000000"/>
  </w:font>
  <w:font w:name="方正美黑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38" w:rsidRDefault="00D90938" w:rsidP="00263543">
      <w:r>
        <w:separator/>
      </w:r>
    </w:p>
  </w:footnote>
  <w:footnote w:type="continuationSeparator" w:id="0">
    <w:p w:rsidR="00D90938" w:rsidRDefault="00D90938" w:rsidP="00263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620" w:hanging="243"/>
        <w:jc w:val="left"/>
      </w:pPr>
      <w:rPr>
        <w:rFonts w:ascii="宋体" w:eastAsia="宋体" w:hAnsi="宋体" w:cs="宋体" w:hint="default"/>
        <w:color w:val="231916"/>
        <w:spacing w:val="-88"/>
        <w:w w:val="100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2125" w:hanging="24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631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5137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64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148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654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16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666" w:hanging="243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7" w:hanging="352"/>
        <w:jc w:val="left"/>
      </w:pPr>
      <w:rPr>
        <w:rFonts w:ascii="宋体" w:eastAsia="宋体" w:hAnsi="宋体" w:cs="宋体" w:hint="default"/>
        <w:color w:val="231916"/>
        <w:spacing w:val="-88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909" w:hanging="35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39" w:hanging="3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969" w:hanging="3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499" w:hanging="3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028" w:hanging="3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558" w:hanging="3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088" w:hanging="3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618" w:hanging="352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76" w:hanging="352"/>
        <w:jc w:val="left"/>
      </w:pPr>
      <w:rPr>
        <w:rFonts w:ascii="宋体" w:eastAsia="宋体" w:hAnsi="宋体" w:cs="宋体" w:hint="default"/>
        <w:color w:val="231916"/>
        <w:spacing w:val="-88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909" w:hanging="35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39" w:hanging="3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969" w:hanging="3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499" w:hanging="3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028" w:hanging="3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558" w:hanging="3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088" w:hanging="3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618" w:hanging="35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E01AF"/>
    <w:rsid w:val="0012639A"/>
    <w:rsid w:val="00263543"/>
    <w:rsid w:val="002F6CD2"/>
    <w:rsid w:val="004F1144"/>
    <w:rsid w:val="006B7605"/>
    <w:rsid w:val="007513D8"/>
    <w:rsid w:val="00884192"/>
    <w:rsid w:val="00A9469D"/>
    <w:rsid w:val="00C80DE7"/>
    <w:rsid w:val="00D2076B"/>
    <w:rsid w:val="00D90938"/>
    <w:rsid w:val="00E63E87"/>
    <w:rsid w:val="00EE01AF"/>
    <w:rsid w:val="22E9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E01AF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EE01AF"/>
    <w:pPr>
      <w:ind w:left="3227" w:right="3702"/>
      <w:jc w:val="center"/>
      <w:outlineLvl w:val="0"/>
    </w:pPr>
    <w:rPr>
      <w:rFonts w:ascii="Adobe 仿宋 Std R" w:eastAsia="Adobe 仿宋 Std R" w:hAnsi="Adobe 仿宋 Std R" w:cs="Adobe 仿宋 Std R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E01AF"/>
  </w:style>
  <w:style w:type="table" w:customStyle="1" w:styleId="TableNormal">
    <w:name w:val="Table Normal"/>
    <w:uiPriority w:val="2"/>
    <w:semiHidden/>
    <w:unhideWhenUsed/>
    <w:qFormat/>
    <w:rsid w:val="00EE01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EE01AF"/>
    <w:pPr>
      <w:ind w:left="376"/>
    </w:pPr>
  </w:style>
  <w:style w:type="paragraph" w:customStyle="1" w:styleId="TableParagraph">
    <w:name w:val="Table Paragraph"/>
    <w:basedOn w:val="a"/>
    <w:uiPriority w:val="1"/>
    <w:qFormat/>
    <w:rsid w:val="00EE01AF"/>
  </w:style>
  <w:style w:type="paragraph" w:styleId="a5">
    <w:name w:val="header"/>
    <w:basedOn w:val="a"/>
    <w:link w:val="Char"/>
    <w:rsid w:val="00263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63543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2635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63543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1205</Characters>
  <Application>Microsoft Office Word</Application>
  <DocSecurity>0</DocSecurity>
  <Lines>10</Lines>
  <Paragraphs>2</Paragraphs>
  <ScaleCrop>false</ScaleCrop>
  <Company>Lenovo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A06239《限售股转让所得扣缴个人所得税报告表》.cdr</dc:title>
  <dc:creator>Administrator</dc:creator>
  <cp:lastModifiedBy>林沛嘉</cp:lastModifiedBy>
  <cp:revision>9</cp:revision>
  <dcterms:created xsi:type="dcterms:W3CDTF">2019-10-25T03:58:00Z</dcterms:created>
  <dcterms:modified xsi:type="dcterms:W3CDTF">2019-12-10T13:20:00Z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2019-10-25T00:00:00Z</vt:filetime>
  </property>
  <property fmtid="{D5CDD505-2E9C-101B-9397-08002B2CF9AE}" pid="5" name="KSOProductBuildVer">
    <vt:lpwstr>2052-11.1.0.9098</vt:lpwstr>
  </property>
</Properties>
</file>